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39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Мирошниченко Н.В.,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Мирошниченко Николая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3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4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ХМАО-Югра, </w:t>
      </w:r>
      <w:r>
        <w:rPr>
          <w:rStyle w:val="cat-Addressgrp-2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Мирошниченко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3rplc-1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24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Мирошниченко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Мирошниченко Н.В.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188108862409200</w:t>
      </w:r>
      <w:r>
        <w:rPr>
          <w:rFonts w:ascii="Times New Roman" w:eastAsia="Times New Roman" w:hAnsi="Times New Roman" w:cs="Times New Roman"/>
          <w:sz w:val="26"/>
          <w:szCs w:val="26"/>
        </w:rPr>
        <w:t>21729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карточкой учета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ФОРД ЭКСПЛОРЕР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6rplc-20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>№ 18810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8623</w:t>
      </w:r>
      <w:r>
        <w:rPr>
          <w:rFonts w:ascii="Times New Roman" w:eastAsia="Times New Roman" w:hAnsi="Times New Roman" w:cs="Times New Roman"/>
          <w:sz w:val="26"/>
          <w:szCs w:val="26"/>
        </w:rPr>
        <w:t>1024028964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24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4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судебном заседании исследованы </w:t>
      </w:r>
      <w:r>
        <w:rPr>
          <w:rFonts w:ascii="Times New Roman" w:eastAsia="Times New Roman" w:hAnsi="Times New Roman" w:cs="Times New Roman"/>
          <w:sz w:val="26"/>
          <w:szCs w:val="26"/>
        </w:rPr>
        <w:t>отчет об отс</w:t>
      </w:r>
      <w:r>
        <w:rPr>
          <w:rFonts w:ascii="Times New Roman" w:eastAsia="Times New Roman" w:hAnsi="Times New Roman" w:cs="Times New Roman"/>
          <w:sz w:val="26"/>
          <w:szCs w:val="26"/>
        </w:rPr>
        <w:t>леживании почтового отправления, извещение, сведения о прохождении почтового отправления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Мирошниченко Н.В.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неуплату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Мирошниченко Н.В.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учитывая,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Мирошниченко Н.В.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административный штраф 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Мирошниченко Н.В.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Мирошниченко Николая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0412365400235002592420132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0412365400235002592420132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3rplc-8">
    <w:name w:val="cat-PassportData grp-23 rplc-8"/>
    <w:basedOn w:val="DefaultParagraphFont"/>
  </w:style>
  <w:style w:type="character" w:customStyle="1" w:styleId="cat-PassportDatagrp-24rplc-9">
    <w:name w:val="cat-PassportData grp-24 rplc-9"/>
    <w:basedOn w:val="DefaultParagraphFont"/>
  </w:style>
  <w:style w:type="character" w:customStyle="1" w:styleId="cat-Addressgrp-2rplc-10">
    <w:name w:val="cat-Address grp-2 rplc-10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CarNumbergrp-26rplc-20">
    <w:name w:val="cat-CarNumber grp-26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